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E" w:rsidRPr="00B71847" w:rsidRDefault="00A136DF" w:rsidP="00F24D65">
      <w:pPr>
        <w:rPr>
          <w:szCs w:val="22"/>
        </w:rPr>
      </w:pPr>
      <w:r w:rsidRPr="00B71847">
        <w:rPr>
          <w:rFonts w:hint="eastAsia"/>
          <w:szCs w:val="22"/>
        </w:rPr>
        <w:t>氏名：</w:t>
      </w:r>
      <w:r w:rsidR="00F24D65" w:rsidRPr="00B71847">
        <w:rPr>
          <w:rFonts w:hint="eastAsia"/>
          <w:szCs w:val="22"/>
        </w:rPr>
        <w:t>●●　●●</w:t>
      </w:r>
    </w:p>
    <w:p w:rsidR="00F24D65" w:rsidRPr="00B71847" w:rsidRDefault="00F24D65" w:rsidP="00F24D65">
      <w:pPr>
        <w:rPr>
          <w:szCs w:val="22"/>
        </w:rPr>
      </w:pPr>
    </w:p>
    <w:p w:rsidR="00F24D65" w:rsidRPr="00B71847" w:rsidRDefault="0096187F" w:rsidP="00310617">
      <w:pPr>
        <w:ind w:firstLineChars="100" w:firstLine="220"/>
        <w:rPr>
          <w:szCs w:val="22"/>
        </w:rPr>
      </w:pPr>
      <w:r w:rsidRPr="00B71847">
        <w:rPr>
          <w:rFonts w:hint="eastAsia"/>
          <w:szCs w:val="22"/>
        </w:rPr>
        <w:t>〔</w:t>
      </w:r>
      <w:r w:rsidRPr="00B71847">
        <w:rPr>
          <w:szCs w:val="22"/>
        </w:rPr>
        <w:t>書き始め</w:t>
      </w:r>
      <w:r w:rsidRPr="00B71847">
        <w:rPr>
          <w:rFonts w:hint="eastAsia"/>
          <w:szCs w:val="22"/>
        </w:rPr>
        <w:t>〕</w:t>
      </w:r>
    </w:p>
    <w:p w:rsidR="002D619A" w:rsidRPr="00B71847" w:rsidRDefault="002D619A" w:rsidP="00F24D65">
      <w:pPr>
        <w:rPr>
          <w:rFonts w:hint="eastAsia"/>
          <w:szCs w:val="22"/>
        </w:rPr>
      </w:pPr>
      <w:bookmarkStart w:id="0" w:name="_GoBack"/>
      <w:bookmarkEnd w:id="0"/>
    </w:p>
    <w:sectPr w:rsidR="002D619A" w:rsidRPr="00B71847" w:rsidSect="00D176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690" w:bottom="1418" w:left="1418" w:header="1134" w:footer="680" w:gutter="0"/>
      <w:cols w:space="425"/>
      <w:noEndnote/>
      <w:docGrid w:type="linesAndChars" w:linePitch="437" w:charSpace="-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64" w:rsidRDefault="001D4464">
      <w:r>
        <w:separator/>
      </w:r>
    </w:p>
  </w:endnote>
  <w:endnote w:type="continuationSeparator" w:id="0">
    <w:p w:rsidR="001D4464" w:rsidRDefault="001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310617" w:rsidP="003106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76C1" w:rsidRPr="00D176C1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6E74A4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64" w:rsidRDefault="001D4464">
      <w:r>
        <w:separator/>
      </w:r>
    </w:p>
  </w:footnote>
  <w:footnote w:type="continuationSeparator" w:id="0">
    <w:p w:rsidR="001D4464" w:rsidRDefault="001D4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A4" w:rsidRDefault="00D574A6" w:rsidP="006E74A4">
    <w:pPr>
      <w:pStyle w:val="a3"/>
      <w:jc w:val="right"/>
    </w:pPr>
    <w:r>
      <w:rPr>
        <w:rFonts w:hint="eastAsia"/>
      </w:rPr>
      <w:t>様式</w:t>
    </w:r>
    <w:r>
      <w:t>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437"/>
  <w:displayHorizont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37EB9"/>
    <w:rsid w:val="00063031"/>
    <w:rsid w:val="00065C27"/>
    <w:rsid w:val="000D6301"/>
    <w:rsid w:val="000F4602"/>
    <w:rsid w:val="001965FB"/>
    <w:rsid w:val="001A48C4"/>
    <w:rsid w:val="001D446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310617"/>
    <w:rsid w:val="0032279E"/>
    <w:rsid w:val="00350427"/>
    <w:rsid w:val="00357CF4"/>
    <w:rsid w:val="00374182"/>
    <w:rsid w:val="003B1F4E"/>
    <w:rsid w:val="003B3C94"/>
    <w:rsid w:val="003E115C"/>
    <w:rsid w:val="003F42BA"/>
    <w:rsid w:val="00403508"/>
    <w:rsid w:val="00440B23"/>
    <w:rsid w:val="0045071B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800174"/>
    <w:rsid w:val="00803969"/>
    <w:rsid w:val="00824255"/>
    <w:rsid w:val="0082606C"/>
    <w:rsid w:val="0082773A"/>
    <w:rsid w:val="008327D7"/>
    <w:rsid w:val="008617B4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86FB4"/>
    <w:rsid w:val="00AC0024"/>
    <w:rsid w:val="00AD4B82"/>
    <w:rsid w:val="00B50887"/>
    <w:rsid w:val="00B71847"/>
    <w:rsid w:val="00B91B78"/>
    <w:rsid w:val="00BF605E"/>
    <w:rsid w:val="00C01D9C"/>
    <w:rsid w:val="00C646FE"/>
    <w:rsid w:val="00CC70E4"/>
    <w:rsid w:val="00CF0F0B"/>
    <w:rsid w:val="00CF2CCC"/>
    <w:rsid w:val="00D176C1"/>
    <w:rsid w:val="00D427DD"/>
    <w:rsid w:val="00D574A6"/>
    <w:rsid w:val="00D72E70"/>
    <w:rsid w:val="00D8552D"/>
    <w:rsid w:val="00E23ACA"/>
    <w:rsid w:val="00E4125C"/>
    <w:rsid w:val="00E8485E"/>
    <w:rsid w:val="00ED2C83"/>
    <w:rsid w:val="00ED370A"/>
    <w:rsid w:val="00EE29E2"/>
    <w:rsid w:val="00F06516"/>
    <w:rsid w:val="00F10B6D"/>
    <w:rsid w:val="00F1663A"/>
    <w:rsid w:val="00F20349"/>
    <w:rsid w:val="00F24D65"/>
    <w:rsid w:val="00F35ABF"/>
    <w:rsid w:val="00F62F8F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4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ＩＤ：０００００００　　氏名：○○　○○</vt:lpstr>
      <vt:lpstr>ＩＤ：０００００００　　氏名：○○　○○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cp:keywords/>
  <cp:lastModifiedBy>kikaku</cp:lastModifiedBy>
  <cp:revision>8</cp:revision>
  <cp:lastPrinted>2016-09-20T05:19:00Z</cp:lastPrinted>
  <dcterms:created xsi:type="dcterms:W3CDTF">2016-09-20T05:13:00Z</dcterms:created>
  <dcterms:modified xsi:type="dcterms:W3CDTF">2017-09-27T07:42:00Z</dcterms:modified>
</cp:coreProperties>
</file>